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B3" w:rsidRDefault="003E6CB3">
      <w:bookmarkStart w:id="0" w:name="_GoBack"/>
      <w:bookmarkEnd w:id="0"/>
    </w:p>
    <w:sectPr w:rsidR="003E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63" w:rsidRDefault="00297463" w:rsidP="00297463">
      <w:r>
        <w:separator/>
      </w:r>
    </w:p>
  </w:endnote>
  <w:endnote w:type="continuationSeparator" w:id="0">
    <w:p w:rsidR="00297463" w:rsidRDefault="00297463" w:rsidP="0029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63" w:rsidRDefault="002974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63" w:rsidRDefault="0029746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63" w:rsidRDefault="002974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63" w:rsidRDefault="00297463" w:rsidP="00297463">
      <w:r>
        <w:separator/>
      </w:r>
    </w:p>
  </w:footnote>
  <w:footnote w:type="continuationSeparator" w:id="0">
    <w:p w:rsidR="00297463" w:rsidRDefault="00297463" w:rsidP="00297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63" w:rsidRDefault="003D64C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756282" o:spid="_x0000_s2059" type="#_x0000_t75" style="position:absolute;margin-left:0;margin-top:0;width:624.65pt;height:865.9pt;z-index:-251657216;mso-position-horizontal:center;mso-position-horizontal-relative:margin;mso-position-vertical:center;mso-position-vertical-relative:margin" o:allowincell="f">
          <v:imagedata r:id="rId1" o:title="DD_BP_EGZH_120819_zentriert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63" w:rsidRDefault="003D64C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756283" o:spid="_x0000_s2060" type="#_x0000_t75" style="position:absolute;margin-left:0;margin-top:0;width:624.65pt;height:865.9pt;z-index:-251656192;mso-position-horizontal:center;mso-position-horizontal-relative:margin;mso-position-vertical:center;mso-position-vertical-relative:margin" o:allowincell="f">
          <v:imagedata r:id="rId1" o:title="DD_BP_EGZH_120819_zentriert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63" w:rsidRDefault="003D64C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756281" o:spid="_x0000_s2058" type="#_x0000_t75" style="position:absolute;margin-left:0;margin-top:0;width:624.65pt;height:865.9pt;z-index:-251658240;mso-position-horizontal:center;mso-position-horizontal-relative:margin;mso-position-vertical:center;mso-position-vertical-relative:margin" o:allowincell="f">
          <v:imagedata r:id="rId1" o:title="DD_BP_EGZH_120819_zentriert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63"/>
    <w:rsid w:val="00297463"/>
    <w:rsid w:val="003D64C3"/>
    <w:rsid w:val="003E6CB3"/>
    <w:rsid w:val="0068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74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7463"/>
  </w:style>
  <w:style w:type="paragraph" w:styleId="Fuzeile">
    <w:name w:val="footer"/>
    <w:basedOn w:val="Standard"/>
    <w:link w:val="FuzeileZchn"/>
    <w:uiPriority w:val="99"/>
    <w:unhideWhenUsed/>
    <w:rsid w:val="002974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7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74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7463"/>
  </w:style>
  <w:style w:type="paragraph" w:styleId="Fuzeile">
    <w:name w:val="footer"/>
    <w:basedOn w:val="Standard"/>
    <w:link w:val="FuzeileZchn"/>
    <w:uiPriority w:val="99"/>
    <w:unhideWhenUsed/>
    <w:rsid w:val="002974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Matuszczyk</dc:creator>
  <cp:lastModifiedBy>Sabine Rivero</cp:lastModifiedBy>
  <cp:revision>2</cp:revision>
  <cp:lastPrinted>2019-11-28T10:21:00Z</cp:lastPrinted>
  <dcterms:created xsi:type="dcterms:W3CDTF">2019-11-28T10:29:00Z</dcterms:created>
  <dcterms:modified xsi:type="dcterms:W3CDTF">2019-11-28T10:29:00Z</dcterms:modified>
</cp:coreProperties>
</file>